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20" w:rsidRPr="002D3820" w:rsidRDefault="001A6059" w:rsidP="002D3820">
      <w:pPr>
        <w:pStyle w:val="NormalWeb"/>
        <w:spacing w:after="0"/>
        <w:jc w:val="center"/>
        <w:rPr>
          <w:sz w:val="36"/>
          <w:szCs w:val="36"/>
        </w:rPr>
      </w:pPr>
      <w:r>
        <w:rPr>
          <w:rFonts w:ascii="Arial Rounded MT Bold" w:eastAsia="Brush Script MT" w:hAnsi="Arial Rounded MT Bold" w:cs="Brush Script MT"/>
          <w:b/>
          <w:bCs/>
          <w:color w:val="000000" w:themeColor="text1"/>
          <w:kern w:val="24"/>
          <w:sz w:val="36"/>
          <w:szCs w:val="36"/>
          <w:u w:val="single"/>
        </w:rPr>
        <w:t>Critical Care Virtual Webinar</w:t>
      </w:r>
    </w:p>
    <w:p w:rsidR="002D3820" w:rsidRDefault="002D3820" w:rsidP="002D3820">
      <w:pPr>
        <w:pStyle w:val="NormalWeb"/>
        <w:spacing w:after="0"/>
        <w:jc w:val="center"/>
        <w:rPr>
          <w:rFonts w:ascii="Arial Rounded MT Bold" w:eastAsia="Brush Script MT" w:hAnsi="Arial Rounded MT Bold" w:cs="Brush Script MT"/>
          <w:b/>
          <w:bCs/>
          <w:color w:val="000000" w:themeColor="text1"/>
          <w:kern w:val="24"/>
          <w:sz w:val="36"/>
          <w:szCs w:val="36"/>
          <w:u w:val="single"/>
        </w:rPr>
      </w:pPr>
      <w:r w:rsidRPr="002D3820">
        <w:rPr>
          <w:rFonts w:ascii="Arial Rounded MT Bold" w:eastAsia="Brush Script MT" w:hAnsi="Arial Rounded MT Bold" w:cs="Brush Script MT"/>
          <w:b/>
          <w:bCs/>
          <w:color w:val="000000" w:themeColor="text1"/>
          <w:kern w:val="24"/>
          <w:sz w:val="36"/>
          <w:szCs w:val="36"/>
          <w:u w:val="single"/>
        </w:rPr>
        <w:t>SCCM Midwest Chapter</w:t>
      </w:r>
    </w:p>
    <w:p w:rsidR="00075E1B" w:rsidRPr="002D3820" w:rsidRDefault="00075E1B" w:rsidP="002D3820">
      <w:pPr>
        <w:pStyle w:val="NormalWeb"/>
        <w:spacing w:after="0"/>
        <w:jc w:val="center"/>
        <w:rPr>
          <w:sz w:val="36"/>
          <w:szCs w:val="36"/>
        </w:rPr>
      </w:pPr>
    </w:p>
    <w:p w:rsidR="00EE35E9" w:rsidRDefault="001A6059" w:rsidP="002D3820">
      <w:pPr>
        <w:pStyle w:val="NormalWeb"/>
        <w:spacing w:after="0"/>
        <w:jc w:val="center"/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</w:pPr>
      <w:r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 xml:space="preserve">Monday, </w:t>
      </w:r>
      <w:r w:rsidR="00B53221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>November 29</w:t>
      </w:r>
      <w:r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</w:rPr>
        <w:t xml:space="preserve">, 2021 at </w:t>
      </w:r>
      <w:r w:rsidRPr="00075E1B">
        <w:rPr>
          <w:rFonts w:ascii="Arial Rounded MT Bold" w:eastAsia="Brush Script MT" w:hAnsi="Arial Rounded MT Bold" w:cs="Brush Script MT"/>
          <w:color w:val="000000" w:themeColor="text1"/>
          <w:kern w:val="24"/>
          <w:sz w:val="28"/>
          <w:szCs w:val="28"/>
          <w:u w:val="single"/>
        </w:rPr>
        <w:t>6:00pm CDT</w:t>
      </w:r>
    </w:p>
    <w:p w:rsidR="00A37860" w:rsidRDefault="00A37860" w:rsidP="002D3820">
      <w:pPr>
        <w:pStyle w:val="NormalWeb"/>
        <w:spacing w:after="0"/>
        <w:jc w:val="center"/>
        <w:rPr>
          <w:sz w:val="28"/>
          <w:szCs w:val="28"/>
        </w:rPr>
      </w:pPr>
    </w:p>
    <w:p w:rsidR="002668C1" w:rsidRPr="002668C1" w:rsidRDefault="002668C1" w:rsidP="002668C1">
      <w:pPr>
        <w:spacing w:after="0" w:line="240" w:lineRule="auto"/>
        <w:jc w:val="center"/>
        <w:rPr>
          <w:rFonts w:asciiTheme="majorHAnsi" w:hAnsiTheme="majorHAnsi" w:cstheme="majorHAnsi"/>
          <w:b/>
          <w:sz w:val="44"/>
          <w:szCs w:val="44"/>
        </w:rPr>
      </w:pPr>
      <w:r w:rsidRPr="002668C1">
        <w:rPr>
          <w:rFonts w:asciiTheme="majorHAnsi" w:hAnsiTheme="majorHAnsi" w:cstheme="majorHAnsi"/>
          <w:b/>
          <w:sz w:val="44"/>
          <w:szCs w:val="44"/>
        </w:rPr>
        <w:t>Stay in Your Lane: Care of the GSW Victim for Intensivists</w:t>
      </w:r>
    </w:p>
    <w:p w:rsidR="002668C1" w:rsidRPr="002668C1" w:rsidRDefault="002668C1" w:rsidP="002668C1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075E1B" w:rsidRPr="002668C1" w:rsidRDefault="00075E1B" w:rsidP="002D3820">
      <w:pPr>
        <w:pStyle w:val="NormalWeb"/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668C1">
        <w:rPr>
          <w:rFonts w:asciiTheme="majorHAnsi" w:hAnsiTheme="majorHAnsi" w:cstheme="majorHAnsi"/>
          <w:b/>
          <w:sz w:val="32"/>
          <w:szCs w:val="32"/>
        </w:rPr>
        <w:t xml:space="preserve">Presented by:  Dr. </w:t>
      </w:r>
      <w:r w:rsidR="00B53221" w:rsidRPr="002668C1">
        <w:rPr>
          <w:rFonts w:asciiTheme="majorHAnsi" w:hAnsiTheme="majorHAnsi" w:cstheme="majorHAnsi"/>
          <w:b/>
          <w:sz w:val="32"/>
          <w:szCs w:val="32"/>
        </w:rPr>
        <w:t>Amy Stewart</w:t>
      </w:r>
    </w:p>
    <w:p w:rsidR="002668C1" w:rsidRDefault="002668C1" w:rsidP="00B24F88">
      <w:pPr>
        <w:pStyle w:val="xxxxxxxxxxxmsonormal"/>
      </w:pPr>
    </w:p>
    <w:p w:rsidR="002E66F7" w:rsidRPr="002668C1" w:rsidRDefault="002668C1" w:rsidP="002668C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68C1">
        <w:rPr>
          <w:rFonts w:asciiTheme="majorHAnsi" w:hAnsiTheme="majorHAnsi" w:cstheme="majorHAnsi"/>
          <w:sz w:val="24"/>
          <w:szCs w:val="24"/>
        </w:rPr>
        <w:t xml:space="preserve">Dr. Stewart is a General Surgeon in Park Ridge, Illinois, specializing in Trauma </w:t>
      </w:r>
      <w:proofErr w:type="gramStart"/>
      <w:r w:rsidRPr="002668C1">
        <w:rPr>
          <w:rFonts w:asciiTheme="majorHAnsi" w:hAnsiTheme="majorHAnsi" w:cstheme="majorHAnsi"/>
          <w:sz w:val="24"/>
          <w:szCs w:val="24"/>
        </w:rPr>
        <w:t xml:space="preserve">Surgery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2668C1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2668C1">
        <w:rPr>
          <w:rFonts w:asciiTheme="majorHAnsi" w:hAnsiTheme="majorHAnsi" w:cstheme="majorHAnsi"/>
          <w:sz w:val="24"/>
          <w:szCs w:val="24"/>
        </w:rPr>
        <w:t xml:space="preserve"> Surgery Critical Care</w:t>
      </w:r>
    </w:p>
    <w:p w:rsidR="002668C1" w:rsidRPr="002668C1" w:rsidRDefault="002668C1" w:rsidP="002668C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68C1">
        <w:rPr>
          <w:rFonts w:asciiTheme="majorHAnsi" w:hAnsiTheme="majorHAnsi" w:cstheme="majorHAnsi"/>
          <w:sz w:val="24"/>
          <w:szCs w:val="24"/>
        </w:rPr>
        <w:t>She is affiliated with Advocate Lutheran General Hospital</w:t>
      </w:r>
    </w:p>
    <w:p w:rsidR="002668C1" w:rsidRDefault="002668C1" w:rsidP="002668C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68C1">
        <w:rPr>
          <w:rFonts w:asciiTheme="majorHAnsi" w:hAnsiTheme="majorHAnsi" w:cstheme="majorHAnsi"/>
          <w:sz w:val="24"/>
          <w:szCs w:val="24"/>
        </w:rPr>
        <w:t>Dr. Stewart received her degree from University of Texas Medical</w:t>
      </w:r>
      <w:r>
        <w:rPr>
          <w:rFonts w:asciiTheme="majorHAnsi" w:hAnsiTheme="majorHAnsi" w:cstheme="majorHAnsi"/>
          <w:sz w:val="24"/>
          <w:szCs w:val="24"/>
        </w:rPr>
        <w:t xml:space="preserve"> School</w:t>
      </w:r>
    </w:p>
    <w:p w:rsidR="002668C1" w:rsidRDefault="002668C1" w:rsidP="002668C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668C1" w:rsidRPr="002668C1" w:rsidRDefault="002668C1" w:rsidP="002668C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B53221" w:rsidRPr="00B53221" w:rsidRDefault="00B53221" w:rsidP="00B53221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B53221">
        <w:rPr>
          <w:rFonts w:asciiTheme="majorHAnsi" w:hAnsiTheme="majorHAnsi" w:cstheme="majorHAnsi"/>
          <w:b/>
          <w:sz w:val="24"/>
          <w:szCs w:val="24"/>
        </w:rPr>
        <w:t>Objectives</w:t>
      </w:r>
    </w:p>
    <w:p w:rsidR="00B53221" w:rsidRPr="00B53221" w:rsidRDefault="00B53221" w:rsidP="00B5322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I</w:t>
      </w:r>
      <w:r w:rsidRPr="00B53221">
        <w:rPr>
          <w:rFonts w:asciiTheme="majorHAnsi" w:hAnsiTheme="majorHAnsi" w:cstheme="majorHAnsi"/>
          <w:sz w:val="24"/>
          <w:szCs w:val="24"/>
        </w:rPr>
        <w:t>dentify what a bullet does to tissue</w:t>
      </w:r>
    </w:p>
    <w:p w:rsidR="00B53221" w:rsidRPr="00B53221" w:rsidRDefault="00B53221" w:rsidP="00B5322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E</w:t>
      </w:r>
      <w:r w:rsidRPr="00B53221">
        <w:rPr>
          <w:rFonts w:asciiTheme="majorHAnsi" w:hAnsiTheme="majorHAnsi" w:cstheme="majorHAnsi"/>
          <w:sz w:val="24"/>
          <w:szCs w:val="24"/>
        </w:rPr>
        <w:t xml:space="preserve">xamine what happens to a </w:t>
      </w:r>
      <w:r>
        <w:rPr>
          <w:rFonts w:asciiTheme="majorHAnsi" w:hAnsiTheme="majorHAnsi" w:cstheme="majorHAnsi"/>
          <w:sz w:val="24"/>
          <w:szCs w:val="24"/>
        </w:rPr>
        <w:t>GSW</w:t>
      </w:r>
      <w:r w:rsidRPr="00B53221">
        <w:rPr>
          <w:rFonts w:asciiTheme="majorHAnsi" w:hAnsiTheme="majorHAnsi" w:cstheme="majorHAnsi"/>
          <w:sz w:val="24"/>
          <w:szCs w:val="24"/>
        </w:rPr>
        <w:t xml:space="preserve"> victim through primary, secondary survey and OR. </w:t>
      </w:r>
    </w:p>
    <w:p w:rsidR="00B53221" w:rsidRPr="00B53221" w:rsidRDefault="00B53221" w:rsidP="00B5322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B53221">
        <w:rPr>
          <w:rFonts w:asciiTheme="majorHAnsi" w:hAnsiTheme="majorHAnsi" w:cstheme="majorHAnsi"/>
          <w:sz w:val="24"/>
          <w:szCs w:val="24"/>
        </w:rPr>
        <w:t xml:space="preserve">- 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B53221">
        <w:rPr>
          <w:rFonts w:asciiTheme="majorHAnsi" w:hAnsiTheme="majorHAnsi" w:cstheme="majorHAnsi"/>
          <w:sz w:val="24"/>
          <w:szCs w:val="24"/>
        </w:rPr>
        <w:t xml:space="preserve">anage a </w:t>
      </w:r>
      <w:r>
        <w:rPr>
          <w:rFonts w:asciiTheme="majorHAnsi" w:hAnsiTheme="majorHAnsi" w:cstheme="majorHAnsi"/>
          <w:sz w:val="24"/>
          <w:szCs w:val="24"/>
        </w:rPr>
        <w:t>GSW</w:t>
      </w:r>
      <w:r w:rsidRPr="00B53221">
        <w:rPr>
          <w:rFonts w:asciiTheme="majorHAnsi" w:hAnsiTheme="majorHAnsi" w:cstheme="majorHAnsi"/>
          <w:sz w:val="24"/>
          <w:szCs w:val="24"/>
        </w:rPr>
        <w:t xml:space="preserve"> patient in the ICU including lines, chest tubes, </w:t>
      </w:r>
      <w:proofErr w:type="gramStart"/>
      <w:r w:rsidRPr="00B53221">
        <w:rPr>
          <w:rFonts w:asciiTheme="majorHAnsi" w:hAnsiTheme="majorHAnsi" w:cstheme="majorHAnsi"/>
          <w:sz w:val="24"/>
          <w:szCs w:val="24"/>
        </w:rPr>
        <w:t>resuscitation</w:t>
      </w:r>
      <w:proofErr w:type="gramEnd"/>
      <w:r w:rsidRPr="00B53221">
        <w:rPr>
          <w:rFonts w:asciiTheme="majorHAnsi" w:hAnsiTheme="majorHAnsi" w:cstheme="majorHAnsi"/>
          <w:sz w:val="24"/>
          <w:szCs w:val="24"/>
        </w:rPr>
        <w:t> </w:t>
      </w:r>
    </w:p>
    <w:p w:rsidR="00B53221" w:rsidRPr="00B53221" w:rsidRDefault="00B53221" w:rsidP="00B5322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- If time permits: E</w:t>
      </w:r>
      <w:r w:rsidRPr="00B53221">
        <w:rPr>
          <w:rFonts w:asciiTheme="majorHAnsi" w:hAnsiTheme="majorHAnsi" w:cstheme="majorHAnsi"/>
          <w:sz w:val="24"/>
          <w:szCs w:val="24"/>
        </w:rPr>
        <w:t>valuate post ICU care a</w:t>
      </w:r>
      <w:r>
        <w:rPr>
          <w:rFonts w:asciiTheme="majorHAnsi" w:hAnsiTheme="majorHAnsi" w:cstheme="majorHAnsi"/>
          <w:sz w:val="24"/>
          <w:szCs w:val="24"/>
        </w:rPr>
        <w:t>nd the cost of surviving a GSW</w:t>
      </w:r>
    </w:p>
    <w:p w:rsidR="00075E1B" w:rsidRDefault="00075E1B" w:rsidP="00075E1B">
      <w:pPr>
        <w:pStyle w:val="NormalWeb"/>
        <w:spacing w:after="0"/>
        <w:rPr>
          <w:rFonts w:asciiTheme="majorHAnsi" w:hAnsiTheme="majorHAnsi" w:cstheme="majorHAnsi"/>
          <w:sz w:val="32"/>
          <w:szCs w:val="32"/>
        </w:rPr>
      </w:pPr>
    </w:p>
    <w:p w:rsidR="002E66F7" w:rsidRDefault="00075E1B" w:rsidP="00B24F88">
      <w:pPr>
        <w:pStyle w:val="NormalWeb"/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This webinar is offered free</w:t>
      </w:r>
      <w:r w:rsidR="002E66F7">
        <w:rPr>
          <w:rFonts w:asciiTheme="majorHAnsi" w:hAnsiTheme="majorHAnsi" w:cstheme="majorHAnsi"/>
          <w:sz w:val="32"/>
          <w:szCs w:val="32"/>
        </w:rPr>
        <w:t xml:space="preserve"> of charge to those that attend</w:t>
      </w:r>
    </w:p>
    <w:p w:rsidR="002E66F7" w:rsidRPr="002E66F7" w:rsidRDefault="002E66F7" w:rsidP="002E66F7">
      <w:pPr>
        <w:pStyle w:val="NormalWeb"/>
        <w:spacing w:after="0"/>
        <w:jc w:val="center"/>
        <w:rPr>
          <w:rFonts w:asciiTheme="majorHAnsi" w:hAnsiTheme="majorHAnsi" w:cstheme="majorHAnsi"/>
        </w:rPr>
      </w:pPr>
      <w:r w:rsidRPr="002E66F7">
        <w:rPr>
          <w:rFonts w:asciiTheme="majorHAnsi" w:hAnsiTheme="majorHAnsi" w:cstheme="majorHAnsi"/>
        </w:rPr>
        <w:t>The Zoom link will be sent after you register about one week prior to the webinar</w:t>
      </w:r>
    </w:p>
    <w:p w:rsidR="002E66F7" w:rsidRDefault="002E66F7" w:rsidP="002E66F7">
      <w:pPr>
        <w:pStyle w:val="NormalWeb"/>
        <w:spacing w:after="0"/>
        <w:jc w:val="center"/>
        <w:rPr>
          <w:rFonts w:asciiTheme="majorHAnsi" w:hAnsiTheme="majorHAnsi" w:cstheme="majorHAnsi"/>
          <w:sz w:val="32"/>
          <w:szCs w:val="32"/>
        </w:rPr>
      </w:pPr>
    </w:p>
    <w:p w:rsidR="002E66F7" w:rsidRDefault="002E66F7" w:rsidP="002E66F7">
      <w:pPr>
        <w:pStyle w:val="NormalWeb"/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r w:rsidRPr="002E66F7">
        <w:rPr>
          <w:rFonts w:asciiTheme="majorHAnsi" w:hAnsiTheme="majorHAnsi" w:cstheme="majorHAnsi"/>
          <w:b/>
          <w:sz w:val="32"/>
          <w:szCs w:val="32"/>
        </w:rPr>
        <w:t>To Register:</w:t>
      </w:r>
      <w:r>
        <w:rPr>
          <w:rFonts w:asciiTheme="majorHAnsi" w:hAnsiTheme="majorHAnsi" w:cstheme="majorHAnsi"/>
          <w:sz w:val="32"/>
          <w:szCs w:val="32"/>
        </w:rPr>
        <w:t xml:space="preserve">  Contact Missy Leverton  </w:t>
      </w:r>
    </w:p>
    <w:p w:rsidR="002E66F7" w:rsidRDefault="002F56FD" w:rsidP="002E66F7">
      <w:pPr>
        <w:pStyle w:val="NormalWeb"/>
        <w:spacing w:after="0"/>
        <w:jc w:val="center"/>
        <w:rPr>
          <w:rFonts w:asciiTheme="majorHAnsi" w:hAnsiTheme="majorHAnsi" w:cstheme="majorHAnsi"/>
          <w:sz w:val="32"/>
          <w:szCs w:val="32"/>
        </w:rPr>
      </w:pPr>
      <w:hyperlink r:id="rId11" w:history="1">
        <w:r w:rsidR="002E66F7" w:rsidRPr="001E0A18">
          <w:rPr>
            <w:rStyle w:val="Hyperlink"/>
            <w:rFonts w:asciiTheme="majorHAnsi" w:hAnsiTheme="majorHAnsi" w:cstheme="majorHAnsi"/>
            <w:sz w:val="32"/>
            <w:szCs w:val="32"/>
          </w:rPr>
          <w:t>Melissa.a.leverton@osfhealthcare.org</w:t>
        </w:r>
      </w:hyperlink>
    </w:p>
    <w:p w:rsidR="002E66F7" w:rsidRDefault="002E66F7" w:rsidP="002E66F7">
      <w:pPr>
        <w:pStyle w:val="NormalWeb"/>
        <w:spacing w:after="0"/>
        <w:jc w:val="center"/>
        <w:rPr>
          <w:rFonts w:asciiTheme="majorHAnsi" w:hAnsiTheme="majorHAnsi" w:cstheme="majorHAnsi"/>
          <w:sz w:val="32"/>
          <w:szCs w:val="32"/>
        </w:rPr>
      </w:pPr>
    </w:p>
    <w:p w:rsidR="002E66F7" w:rsidRPr="00B24F88" w:rsidRDefault="00B24F88" w:rsidP="00B24F88">
      <w:pPr>
        <w:pStyle w:val="Footer"/>
        <w:ind w:left="-180"/>
        <w:jc w:val="left"/>
        <w:rPr>
          <w:b/>
        </w:rPr>
      </w:pPr>
      <w:r>
        <w:rPr>
          <w:i/>
          <w:color w:val="auto"/>
        </w:rPr>
        <w:t xml:space="preserve"> </w:t>
      </w:r>
      <w:r w:rsidRPr="005C71FE">
        <w:rPr>
          <w:i/>
          <w:color w:val="auto"/>
        </w:rPr>
        <w:t xml:space="preserve"> </w:t>
      </w:r>
      <w:r>
        <w:rPr>
          <w:i/>
          <w:color w:val="auto"/>
        </w:rPr>
        <w:t xml:space="preserve">This program is approved for </w:t>
      </w:r>
      <w:r w:rsidRPr="002E66F7">
        <w:rPr>
          <w:b/>
          <w:i/>
          <w:color w:val="auto"/>
        </w:rPr>
        <w:t>1 hour</w:t>
      </w:r>
      <w:r>
        <w:rPr>
          <w:i/>
          <w:color w:val="auto"/>
        </w:rPr>
        <w:t xml:space="preserve"> of CME/CEU per University of Illinois College of Medicine at Peoria</w:t>
      </w:r>
    </w:p>
    <w:sectPr w:rsidR="002E66F7" w:rsidRPr="00B24F88" w:rsidSect="00A37860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576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FD" w:rsidRDefault="002F56FD">
      <w:pPr>
        <w:spacing w:after="0" w:line="240" w:lineRule="auto"/>
      </w:pPr>
      <w:r>
        <w:separator/>
      </w:r>
    </w:p>
    <w:p w:rsidR="002F56FD" w:rsidRDefault="002F56FD"/>
  </w:endnote>
  <w:endnote w:type="continuationSeparator" w:id="0">
    <w:p w:rsidR="002F56FD" w:rsidRDefault="002F56FD">
      <w:pPr>
        <w:spacing w:after="0" w:line="240" w:lineRule="auto"/>
      </w:pPr>
      <w:r>
        <w:continuationSeparator/>
      </w:r>
    </w:p>
    <w:p w:rsidR="002F56FD" w:rsidRDefault="002F5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46A" w:rsidRDefault="004F04C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6A41567" wp14:editId="261ED7BF">
              <wp:simplePos x="0" y="0"/>
              <wp:positionH relativeFrom="page">
                <wp:align>left</wp:align>
              </wp:positionH>
              <wp:positionV relativeFrom="page">
                <wp:posOffset>6737299</wp:posOffset>
              </wp:positionV>
              <wp:extent cx="7788911" cy="3322828"/>
              <wp:effectExtent l="0" t="0" r="0" b="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1" cy="3322828"/>
                        <a:chOff x="114299" y="-9525"/>
                        <a:chExt cx="7788911" cy="3954647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29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299" y="2374032"/>
                          <a:ext cx="7779385" cy="1570518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184F9C" id="Group 12" o:spid="_x0000_s1026" style="position:absolute;margin-left:0;margin-top:530.5pt;width:613.3pt;height:261.65pt;z-index:251669504;mso-width-percent:1000;mso-position-horizontal:left;mso-position-horizontal-relative:page;mso-position-vertical-relative:page;mso-width-percent:1000" coordorigin="1142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4b1919 [3204]" stroked="f">
                <v:path arrowok="t" o:connecttype="custom" o:connectlocs="0,3923029;0,0;7779385,0;0,3923029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2;top:23740;width:77794;height:15705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570518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FD" w:rsidRDefault="002F56FD">
      <w:pPr>
        <w:spacing w:after="0" w:line="240" w:lineRule="auto"/>
      </w:pPr>
      <w:r>
        <w:separator/>
      </w:r>
    </w:p>
    <w:p w:rsidR="002F56FD" w:rsidRDefault="002F56FD"/>
  </w:footnote>
  <w:footnote w:type="continuationSeparator" w:id="0">
    <w:p w:rsidR="002F56FD" w:rsidRDefault="002F56FD">
      <w:pPr>
        <w:spacing w:after="0" w:line="240" w:lineRule="auto"/>
      </w:pPr>
      <w:r>
        <w:continuationSeparator/>
      </w:r>
    </w:p>
    <w:p w:rsidR="002F56FD" w:rsidRDefault="002F5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820" w:rsidRPr="002D3820" w:rsidRDefault="008D4907" w:rsidP="002D3820">
    <w:pPr>
      <w:pStyle w:val="Header"/>
    </w:pPr>
    <w:r>
      <w:t xml:space="preserve">       </w:t>
    </w:r>
    <w:r w:rsidR="002D3820">
      <w:t xml:space="preserve">     </w:t>
    </w:r>
    <w:r>
      <w:t xml:space="preserve">        </w:t>
    </w:r>
    <w:r w:rsidR="002D3820">
      <w:t xml:space="preserve">   </w:t>
    </w:r>
    <w:r>
      <w:t xml:space="preserve">   </w:t>
    </w:r>
    <w:r w:rsidR="002D3820">
      <w:t xml:space="preserve">  </w:t>
    </w:r>
    <w:r w:rsidR="00A37860">
      <w:tab/>
    </w:r>
    <w:r w:rsidR="00A37860">
      <w:tab/>
    </w:r>
    <w:r w:rsidR="00A37860">
      <w:rPr>
        <w:noProof/>
      </w:rPr>
      <w:drawing>
        <wp:inline distT="0" distB="0" distL="0" distR="0" wp14:anchorId="7138A6A0" wp14:editId="5C67436A">
          <wp:extent cx="1979875" cy="1304392"/>
          <wp:effectExtent l="0" t="0" r="1905" b="0"/>
          <wp:docPr id="29" name="Picture 29">
            <a:extLst xmlns:a="http://schemas.openxmlformats.org/drawingml/2006/main">
              <a:ext uri="{FF2B5EF4-FFF2-40B4-BE49-F238E27FC236}">
                <a16:creationId xmlns:a16="http://schemas.microsoft.com/office/drawing/2014/main" id="{599EDDB3-4011-FA49-BD03-876AB52F2BC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>
                    <a:extLst>
                      <a:ext uri="{FF2B5EF4-FFF2-40B4-BE49-F238E27FC236}">
                        <a16:creationId xmlns:a16="http://schemas.microsoft.com/office/drawing/2014/main" id="{599EDDB3-4011-FA49-BD03-876AB52F2BC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9959" cy="131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769F29F" wp14:editId="1D8190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DC5FD17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E691A"/>
    <w:multiLevelType w:val="hybridMultilevel"/>
    <w:tmpl w:val="D9D8AB10"/>
    <w:lvl w:ilvl="0" w:tplc="17206EE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6C3117"/>
    <w:multiLevelType w:val="hybridMultilevel"/>
    <w:tmpl w:val="4DD2F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F354F"/>
    <w:multiLevelType w:val="hybridMultilevel"/>
    <w:tmpl w:val="E61E8FC2"/>
    <w:lvl w:ilvl="0" w:tplc="C1E03CD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FC772AC"/>
    <w:multiLevelType w:val="hybridMultilevel"/>
    <w:tmpl w:val="FA1C9C72"/>
    <w:lvl w:ilvl="0" w:tplc="2A92915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60064F"/>
    <w:multiLevelType w:val="hybridMultilevel"/>
    <w:tmpl w:val="ADAE5F0C"/>
    <w:lvl w:ilvl="0" w:tplc="BFF2193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571864"/>
    <w:multiLevelType w:val="hybridMultilevel"/>
    <w:tmpl w:val="A5F648AE"/>
    <w:lvl w:ilvl="0" w:tplc="7A5A42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C5DDA"/>
    <w:multiLevelType w:val="hybridMultilevel"/>
    <w:tmpl w:val="AA2012B4"/>
    <w:lvl w:ilvl="0" w:tplc="DD4C36C4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F67FB5"/>
    <w:multiLevelType w:val="hybridMultilevel"/>
    <w:tmpl w:val="055CE45E"/>
    <w:lvl w:ilvl="0" w:tplc="AE64AC7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41413"/>
    <w:multiLevelType w:val="hybridMultilevel"/>
    <w:tmpl w:val="0658A030"/>
    <w:lvl w:ilvl="0" w:tplc="2280DEA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555609"/>
    <w:multiLevelType w:val="hybridMultilevel"/>
    <w:tmpl w:val="2844401C"/>
    <w:lvl w:ilvl="0" w:tplc="DDD2555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D52953"/>
    <w:multiLevelType w:val="hybridMultilevel"/>
    <w:tmpl w:val="BD2608D2"/>
    <w:lvl w:ilvl="0" w:tplc="D8222CA0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FE1638"/>
    <w:multiLevelType w:val="hybridMultilevel"/>
    <w:tmpl w:val="CC52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A798F"/>
    <w:multiLevelType w:val="hybridMultilevel"/>
    <w:tmpl w:val="AD46039E"/>
    <w:lvl w:ilvl="0" w:tplc="B916071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962338"/>
    <w:multiLevelType w:val="hybridMultilevel"/>
    <w:tmpl w:val="3C6A1272"/>
    <w:lvl w:ilvl="0" w:tplc="0ABC27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05129"/>
    <w:multiLevelType w:val="hybridMultilevel"/>
    <w:tmpl w:val="8D56A626"/>
    <w:lvl w:ilvl="0" w:tplc="28046AD2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="Calibri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5"/>
  </w:num>
  <w:num w:numId="13">
    <w:abstractNumId w:val="14"/>
  </w:num>
  <w:num w:numId="14">
    <w:abstractNumId w:val="22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8"/>
  </w:num>
  <w:num w:numId="22">
    <w:abstractNumId w:val="20"/>
  </w:num>
  <w:num w:numId="23">
    <w:abstractNumId w:val="19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20"/>
    <w:rsid w:val="00004BCE"/>
    <w:rsid w:val="000115CE"/>
    <w:rsid w:val="000253F4"/>
    <w:rsid w:val="00075E1B"/>
    <w:rsid w:val="000828F4"/>
    <w:rsid w:val="00096E8B"/>
    <w:rsid w:val="000F1B5C"/>
    <w:rsid w:val="000F51EC"/>
    <w:rsid w:val="000F7122"/>
    <w:rsid w:val="001108B9"/>
    <w:rsid w:val="00114A27"/>
    <w:rsid w:val="00142A73"/>
    <w:rsid w:val="00173579"/>
    <w:rsid w:val="001A6059"/>
    <w:rsid w:val="001B4EEF"/>
    <w:rsid w:val="001B689C"/>
    <w:rsid w:val="001C5F2B"/>
    <w:rsid w:val="00200635"/>
    <w:rsid w:val="00254E0D"/>
    <w:rsid w:val="002668C1"/>
    <w:rsid w:val="00287E75"/>
    <w:rsid w:val="002D3820"/>
    <w:rsid w:val="002E66F7"/>
    <w:rsid w:val="002F56FD"/>
    <w:rsid w:val="003555F6"/>
    <w:rsid w:val="0038000D"/>
    <w:rsid w:val="00385ACF"/>
    <w:rsid w:val="003923E0"/>
    <w:rsid w:val="003C0943"/>
    <w:rsid w:val="003D0988"/>
    <w:rsid w:val="00422757"/>
    <w:rsid w:val="004362ED"/>
    <w:rsid w:val="00436E03"/>
    <w:rsid w:val="0045334E"/>
    <w:rsid w:val="004569EF"/>
    <w:rsid w:val="00475D96"/>
    <w:rsid w:val="00476FDC"/>
    <w:rsid w:val="00477474"/>
    <w:rsid w:val="00480B7F"/>
    <w:rsid w:val="00482A7B"/>
    <w:rsid w:val="004933B1"/>
    <w:rsid w:val="004A1893"/>
    <w:rsid w:val="004C4A44"/>
    <w:rsid w:val="004F04CF"/>
    <w:rsid w:val="005125BB"/>
    <w:rsid w:val="0051715C"/>
    <w:rsid w:val="005223A4"/>
    <w:rsid w:val="00523453"/>
    <w:rsid w:val="005264AB"/>
    <w:rsid w:val="00537F9C"/>
    <w:rsid w:val="0055629A"/>
    <w:rsid w:val="00567731"/>
    <w:rsid w:val="00572222"/>
    <w:rsid w:val="005C303C"/>
    <w:rsid w:val="005C71FE"/>
    <w:rsid w:val="005D19AC"/>
    <w:rsid w:val="005D1CB8"/>
    <w:rsid w:val="005D3DA6"/>
    <w:rsid w:val="00616159"/>
    <w:rsid w:val="00616566"/>
    <w:rsid w:val="00642E91"/>
    <w:rsid w:val="006532C8"/>
    <w:rsid w:val="00670667"/>
    <w:rsid w:val="00696C68"/>
    <w:rsid w:val="00707A96"/>
    <w:rsid w:val="007168D2"/>
    <w:rsid w:val="00744EA9"/>
    <w:rsid w:val="00752FC4"/>
    <w:rsid w:val="0075514F"/>
    <w:rsid w:val="00757E9C"/>
    <w:rsid w:val="00770222"/>
    <w:rsid w:val="007706DB"/>
    <w:rsid w:val="007B4C91"/>
    <w:rsid w:val="007D70F7"/>
    <w:rsid w:val="007E64FA"/>
    <w:rsid w:val="00812D2E"/>
    <w:rsid w:val="00830C5F"/>
    <w:rsid w:val="00834A33"/>
    <w:rsid w:val="00850B9A"/>
    <w:rsid w:val="008541E5"/>
    <w:rsid w:val="00896EE1"/>
    <w:rsid w:val="008B1C58"/>
    <w:rsid w:val="008C1482"/>
    <w:rsid w:val="008C2737"/>
    <w:rsid w:val="008D0AA7"/>
    <w:rsid w:val="008D17A4"/>
    <w:rsid w:val="008D2839"/>
    <w:rsid w:val="008D4907"/>
    <w:rsid w:val="0090401D"/>
    <w:rsid w:val="00912A0A"/>
    <w:rsid w:val="009270A9"/>
    <w:rsid w:val="009468D3"/>
    <w:rsid w:val="00971367"/>
    <w:rsid w:val="009C1DFB"/>
    <w:rsid w:val="009E0622"/>
    <w:rsid w:val="00A16A3F"/>
    <w:rsid w:val="00A17117"/>
    <w:rsid w:val="00A37860"/>
    <w:rsid w:val="00A5578C"/>
    <w:rsid w:val="00A763AE"/>
    <w:rsid w:val="00A90DF2"/>
    <w:rsid w:val="00AC1A6E"/>
    <w:rsid w:val="00B24F88"/>
    <w:rsid w:val="00B307B1"/>
    <w:rsid w:val="00B40F1A"/>
    <w:rsid w:val="00B53221"/>
    <w:rsid w:val="00B63133"/>
    <w:rsid w:val="00B77030"/>
    <w:rsid w:val="00B8231C"/>
    <w:rsid w:val="00BA5482"/>
    <w:rsid w:val="00BC0F0A"/>
    <w:rsid w:val="00BC3306"/>
    <w:rsid w:val="00C11980"/>
    <w:rsid w:val="00C27AB2"/>
    <w:rsid w:val="00C37964"/>
    <w:rsid w:val="00C55CED"/>
    <w:rsid w:val="00CB0809"/>
    <w:rsid w:val="00CF46CA"/>
    <w:rsid w:val="00D04123"/>
    <w:rsid w:val="00D06525"/>
    <w:rsid w:val="00D149F1"/>
    <w:rsid w:val="00D23BE5"/>
    <w:rsid w:val="00D33D79"/>
    <w:rsid w:val="00D36106"/>
    <w:rsid w:val="00D54358"/>
    <w:rsid w:val="00D71FF0"/>
    <w:rsid w:val="00D840A6"/>
    <w:rsid w:val="00DC3F86"/>
    <w:rsid w:val="00DC602B"/>
    <w:rsid w:val="00DC7840"/>
    <w:rsid w:val="00DD2497"/>
    <w:rsid w:val="00DE0CE9"/>
    <w:rsid w:val="00E032DE"/>
    <w:rsid w:val="00E06A8E"/>
    <w:rsid w:val="00E10E4B"/>
    <w:rsid w:val="00E12F83"/>
    <w:rsid w:val="00E14BF6"/>
    <w:rsid w:val="00E5646A"/>
    <w:rsid w:val="00E82516"/>
    <w:rsid w:val="00EB3FAC"/>
    <w:rsid w:val="00EE35E9"/>
    <w:rsid w:val="00F63FEE"/>
    <w:rsid w:val="00F71D73"/>
    <w:rsid w:val="00F76141"/>
    <w:rsid w:val="00F763B1"/>
    <w:rsid w:val="00FA2BC5"/>
    <w:rsid w:val="00FA402E"/>
    <w:rsid w:val="00FB49C2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1A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1FF0"/>
    <w:rPr>
      <w:color w:val="605E5C"/>
      <w:shd w:val="clear" w:color="auto" w:fill="E1DFDD"/>
    </w:rPr>
  </w:style>
  <w:style w:type="paragraph" w:customStyle="1" w:styleId="xxxxxxxxxxxmsonormal">
    <w:name w:val="x_xxxxxxxxxxmsonormal"/>
    <w:basedOn w:val="Normal"/>
    <w:uiPriority w:val="99"/>
    <w:rsid w:val="002E66F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lissa.a.leverton@osfhealthcar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everton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F7018F-96A8-4FD8-A20E-9B555AD0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2021-11-09T20:45:00Z</dcterms:created>
  <dcterms:modified xsi:type="dcterms:W3CDTF">2021-11-09T20:45:00Z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